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28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</w:t>
      </w:r>
      <w:r>
        <w:rPr>
          <w:rFonts w:ascii="Times New Roman" w:eastAsia="Times New Roman" w:hAnsi="Times New Roman" w:cs="Times New Roman"/>
          <w:sz w:val="26"/>
          <w:szCs w:val="26"/>
        </w:rPr>
        <w:t>61230928199476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5</w:t>
      </w:r>
      <w:r>
        <w:rPr>
          <w:rFonts w:ascii="Times New Roman" w:eastAsia="Times New Roman" w:hAnsi="Times New Roman" w:cs="Times New Roman"/>
          <w:sz w:val="26"/>
          <w:szCs w:val="26"/>
        </w:rPr>
        <w:t>91095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21104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18810561230928199476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леживании почтового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отправления,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0412365400235002682420176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0412365400235002682420176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7rplc-22">
    <w:name w:val="cat-CarNumber grp-2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